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B1" w:rsidRPr="00D848B1" w:rsidRDefault="00D848B1" w:rsidP="00D848B1">
      <w:pPr>
        <w:jc w:val="center"/>
        <w:rPr>
          <w:b/>
          <w:sz w:val="24"/>
          <w:szCs w:val="24"/>
        </w:rPr>
      </w:pPr>
      <w:r w:rsidRPr="00D848B1">
        <w:rPr>
          <w:rFonts w:hint="eastAsia"/>
          <w:b/>
          <w:sz w:val="24"/>
          <w:szCs w:val="24"/>
        </w:rPr>
        <w:t>札幌医科大学附属病院　看護部</w:t>
      </w:r>
    </w:p>
    <w:p w:rsidR="00D848B1" w:rsidRPr="00F57B28" w:rsidRDefault="00D44987" w:rsidP="00F57B28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令和元</w:t>
      </w:r>
      <w:r w:rsidR="007419C7">
        <w:rPr>
          <w:rFonts w:hint="eastAsia"/>
          <w:b/>
          <w:sz w:val="24"/>
          <w:szCs w:val="24"/>
        </w:rPr>
        <w:t>年</w:t>
      </w:r>
      <w:r>
        <w:rPr>
          <w:rFonts w:hint="eastAsia"/>
          <w:b/>
          <w:sz w:val="24"/>
          <w:szCs w:val="24"/>
        </w:rPr>
        <w:t>・令和２年</w:t>
      </w:r>
      <w:r w:rsidR="007419C7">
        <w:rPr>
          <w:rFonts w:hint="eastAsia"/>
          <w:b/>
          <w:sz w:val="24"/>
          <w:szCs w:val="24"/>
        </w:rPr>
        <w:t xml:space="preserve">　</w:t>
      </w:r>
      <w:r w:rsidR="002F66B8">
        <w:rPr>
          <w:rFonts w:hint="eastAsia"/>
          <w:b/>
          <w:sz w:val="24"/>
          <w:szCs w:val="24"/>
        </w:rPr>
        <w:t>就職説明会・</w:t>
      </w:r>
      <w:r w:rsidR="00B1048B" w:rsidRPr="00D848B1">
        <w:rPr>
          <w:rFonts w:hint="eastAsia"/>
          <w:b/>
          <w:sz w:val="24"/>
          <w:szCs w:val="24"/>
        </w:rPr>
        <w:t>インターンシップ　申込書</w:t>
      </w:r>
    </w:p>
    <w:p w:rsidR="00B1048B" w:rsidRDefault="008F07B0" w:rsidP="008F07B0">
      <w:pPr>
        <w:ind w:firstLineChars="400" w:firstLine="837"/>
      </w:pPr>
      <w:r>
        <w:rPr>
          <w:rFonts w:hint="eastAsia"/>
        </w:rPr>
        <w:t>希望日に○をつけ</w:t>
      </w:r>
      <w:r w:rsidR="00B1048B">
        <w:rPr>
          <w:rFonts w:hint="eastAsia"/>
        </w:rPr>
        <w:t>てください</w:t>
      </w:r>
    </w:p>
    <w:tbl>
      <w:tblPr>
        <w:tblStyle w:val="a3"/>
        <w:tblW w:w="9781" w:type="dxa"/>
        <w:tblInd w:w="250" w:type="dxa"/>
        <w:tblLook w:val="04A0"/>
      </w:tblPr>
      <w:tblGrid>
        <w:gridCol w:w="2155"/>
        <w:gridCol w:w="2268"/>
        <w:gridCol w:w="2268"/>
        <w:gridCol w:w="3090"/>
      </w:tblGrid>
      <w:tr w:rsidR="00134F87" w:rsidTr="005F03BF">
        <w:tc>
          <w:tcPr>
            <w:tcW w:w="2155" w:type="dxa"/>
            <w:vAlign w:val="center"/>
          </w:tcPr>
          <w:p w:rsidR="00134F87" w:rsidRDefault="00134F87" w:rsidP="00D44987">
            <w:pPr>
              <w:jc w:val="center"/>
            </w:pPr>
            <w:r>
              <w:rPr>
                <w:rFonts w:hint="eastAsia"/>
              </w:rPr>
              <w:t>開催日</w:t>
            </w:r>
          </w:p>
        </w:tc>
        <w:tc>
          <w:tcPr>
            <w:tcW w:w="2268" w:type="dxa"/>
            <w:vAlign w:val="center"/>
          </w:tcPr>
          <w:p w:rsidR="00134F87" w:rsidRDefault="00134F87" w:rsidP="00D44987">
            <w:pPr>
              <w:jc w:val="center"/>
            </w:pPr>
            <w:r>
              <w:rPr>
                <w:rFonts w:hint="eastAsia"/>
              </w:rPr>
              <w:t>就職説明会</w:t>
            </w:r>
          </w:p>
        </w:tc>
        <w:tc>
          <w:tcPr>
            <w:tcW w:w="2268" w:type="dxa"/>
            <w:vAlign w:val="center"/>
          </w:tcPr>
          <w:p w:rsidR="00134F87" w:rsidRDefault="00134F87" w:rsidP="00D44987">
            <w:pPr>
              <w:jc w:val="center"/>
            </w:pPr>
            <w:r>
              <w:rPr>
                <w:rFonts w:hint="eastAsia"/>
              </w:rPr>
              <w:t>インターンシップ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34F87" w:rsidRDefault="00134F87" w:rsidP="004E1A85">
            <w:pPr>
              <w:rPr>
                <w:b/>
              </w:rPr>
            </w:pPr>
          </w:p>
          <w:p w:rsidR="00134F87" w:rsidRDefault="00134F87" w:rsidP="004E1A85">
            <w:pPr>
              <w:rPr>
                <w:b/>
              </w:rPr>
            </w:pPr>
            <w:r w:rsidRPr="00CF71F4">
              <w:rPr>
                <w:rFonts w:hint="eastAsia"/>
                <w:b/>
              </w:rPr>
              <w:t>インターンシップの希望部署を</w:t>
            </w:r>
            <w:r>
              <w:rPr>
                <w:rFonts w:hint="eastAsia"/>
                <w:b/>
              </w:rPr>
              <w:t>第</w:t>
            </w: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>希望迄まで</w:t>
            </w:r>
            <w:r w:rsidRPr="00CF71F4">
              <w:rPr>
                <w:rFonts w:hint="eastAsia"/>
                <w:b/>
              </w:rPr>
              <w:t>○で囲んでください</w:t>
            </w:r>
            <w:r>
              <w:rPr>
                <w:rFonts w:hint="eastAsia"/>
                <w:b/>
              </w:rPr>
              <w:t>。</w:t>
            </w:r>
          </w:p>
          <w:p w:rsidR="00134F87" w:rsidRDefault="00134F87" w:rsidP="004E1A85">
            <w:pPr>
              <w:rPr>
                <w:b/>
              </w:rPr>
            </w:pPr>
          </w:p>
          <w:p w:rsidR="00134F87" w:rsidRPr="00134F87" w:rsidRDefault="00134F87" w:rsidP="004E1A85">
            <w:pPr>
              <w:rPr>
                <w:b/>
              </w:rPr>
            </w:pPr>
            <w:r w:rsidRPr="00134F87">
              <w:rPr>
                <w:rFonts w:hint="eastAsia"/>
                <w:b/>
              </w:rPr>
              <w:t>第１希望</w:t>
            </w:r>
          </w:p>
          <w:p w:rsidR="00134F87" w:rsidRPr="00625950" w:rsidRDefault="005F03BF" w:rsidP="004E1A85">
            <w:pPr>
              <w:ind w:firstLineChars="100" w:firstLine="209"/>
            </w:pPr>
            <w:r>
              <w:rPr>
                <w:rFonts w:hint="eastAsia"/>
              </w:rPr>
              <w:t>外科系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内科系　</w:t>
            </w:r>
            <w:r>
              <w:rPr>
                <w:rFonts w:hint="eastAsia"/>
              </w:rPr>
              <w:t xml:space="preserve"> </w:t>
            </w:r>
            <w:r w:rsidR="00134F87">
              <w:rPr>
                <w:rFonts w:hint="eastAsia"/>
              </w:rPr>
              <w:t>小児科</w:t>
            </w:r>
          </w:p>
          <w:p w:rsidR="00134F87" w:rsidRDefault="005F03BF" w:rsidP="004E1A85">
            <w:pPr>
              <w:ind w:firstLineChars="100" w:firstLine="209"/>
            </w:pPr>
            <w:r>
              <w:rPr>
                <w:rFonts w:hint="eastAsia"/>
              </w:rPr>
              <w:t xml:space="preserve">産　科　</w:t>
            </w:r>
            <w:r>
              <w:rPr>
                <w:rFonts w:hint="eastAsia"/>
              </w:rPr>
              <w:t xml:space="preserve"> </w:t>
            </w:r>
            <w:r w:rsidR="00134F87">
              <w:rPr>
                <w:rFonts w:hint="eastAsia"/>
              </w:rPr>
              <w:t>手術部</w:t>
            </w:r>
          </w:p>
          <w:p w:rsidR="00134F87" w:rsidRDefault="00134F87" w:rsidP="004E1A85">
            <w:pPr>
              <w:ind w:firstLineChars="100" w:firstLine="209"/>
            </w:pPr>
          </w:p>
          <w:p w:rsidR="005F03BF" w:rsidRDefault="005F03BF" w:rsidP="004E1A85">
            <w:pPr>
              <w:ind w:firstLineChars="100" w:firstLine="209"/>
            </w:pPr>
          </w:p>
          <w:p w:rsidR="00134F87" w:rsidRPr="00134F87" w:rsidRDefault="00134F87" w:rsidP="004E1A85">
            <w:pPr>
              <w:rPr>
                <w:b/>
              </w:rPr>
            </w:pPr>
            <w:r w:rsidRPr="00134F87">
              <w:rPr>
                <w:rFonts w:hint="eastAsia"/>
                <w:b/>
              </w:rPr>
              <w:t>第２希望</w:t>
            </w:r>
          </w:p>
          <w:p w:rsidR="00134F87" w:rsidRDefault="005F03BF" w:rsidP="004E1A85">
            <w:pPr>
              <w:ind w:firstLineChars="100" w:firstLine="209"/>
            </w:pPr>
            <w:r>
              <w:rPr>
                <w:rFonts w:hint="eastAsia"/>
              </w:rPr>
              <w:t xml:space="preserve">外科系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内科系　</w:t>
            </w:r>
            <w:r>
              <w:rPr>
                <w:rFonts w:hint="eastAsia"/>
              </w:rPr>
              <w:t xml:space="preserve"> </w:t>
            </w:r>
            <w:r w:rsidR="00134F87">
              <w:rPr>
                <w:rFonts w:hint="eastAsia"/>
              </w:rPr>
              <w:t>小児科</w:t>
            </w:r>
          </w:p>
          <w:p w:rsidR="00134F87" w:rsidRDefault="005F03BF" w:rsidP="004E1A85">
            <w:r>
              <w:rPr>
                <w:rFonts w:hint="eastAsia"/>
              </w:rPr>
              <w:t xml:space="preserve">　産　科　</w:t>
            </w:r>
            <w:r>
              <w:rPr>
                <w:rFonts w:hint="eastAsia"/>
              </w:rPr>
              <w:t xml:space="preserve"> </w:t>
            </w:r>
            <w:r w:rsidR="00134F87">
              <w:rPr>
                <w:rFonts w:hint="eastAsia"/>
              </w:rPr>
              <w:t>手術部</w:t>
            </w:r>
          </w:p>
        </w:tc>
      </w:tr>
      <w:tr w:rsidR="00134F87" w:rsidTr="005F03BF">
        <w:tc>
          <w:tcPr>
            <w:tcW w:w="2155" w:type="dxa"/>
            <w:vAlign w:val="center"/>
          </w:tcPr>
          <w:p w:rsidR="00134F87" w:rsidRDefault="00134F87" w:rsidP="00D44987">
            <w:pPr>
              <w:jc w:val="center"/>
            </w:pPr>
            <w:r>
              <w:rPr>
                <w:rFonts w:hint="eastAsia"/>
              </w:rPr>
              <w:t>〆切日</w:t>
            </w:r>
          </w:p>
        </w:tc>
        <w:tc>
          <w:tcPr>
            <w:tcW w:w="2268" w:type="dxa"/>
            <w:vAlign w:val="center"/>
          </w:tcPr>
          <w:p w:rsidR="00134F87" w:rsidRDefault="00134F87" w:rsidP="00D44987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34F87" w:rsidRDefault="00134F87" w:rsidP="00D44987">
            <w:pPr>
              <w:jc w:val="center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3090" w:type="dxa"/>
            <w:vMerge/>
            <w:tcBorders>
              <w:right w:val="single" w:sz="4" w:space="0" w:color="auto"/>
            </w:tcBorders>
          </w:tcPr>
          <w:p w:rsidR="00134F87" w:rsidRDefault="00134F87" w:rsidP="00CF71F4"/>
        </w:tc>
      </w:tr>
      <w:tr w:rsidR="00134F87" w:rsidTr="00D41D71">
        <w:trPr>
          <w:trHeight w:val="785"/>
        </w:trPr>
        <w:tc>
          <w:tcPr>
            <w:tcW w:w="2155" w:type="dxa"/>
            <w:vAlign w:val="center"/>
          </w:tcPr>
          <w:p w:rsidR="00134F87" w:rsidRPr="00D44987" w:rsidRDefault="00CE0E53" w:rsidP="00D41D71">
            <w:pPr>
              <w:rPr>
                <w:szCs w:val="21"/>
                <w:highlight w:val="lightGray"/>
              </w:rPr>
            </w:pPr>
            <w:r>
              <w:rPr>
                <w:rFonts w:hint="eastAsia"/>
                <w:szCs w:val="21"/>
                <w:shd w:val="pct15" w:color="auto" w:fill="FFFFFF"/>
              </w:rPr>
              <w:t>R1</w:t>
            </w:r>
            <w:r w:rsidRPr="00CE0E53">
              <w:rPr>
                <w:rFonts w:hint="eastAsia"/>
                <w:szCs w:val="21"/>
                <w:shd w:val="pct15" w:color="auto" w:fill="FFFFFF"/>
              </w:rPr>
              <w:t>年</w:t>
            </w:r>
            <w:r>
              <w:rPr>
                <w:rFonts w:hint="eastAsia"/>
                <w:szCs w:val="21"/>
                <w:shd w:val="pct15" w:color="auto" w:fill="FFFFFF"/>
              </w:rPr>
              <w:t>12</w:t>
            </w:r>
            <w:r w:rsidRPr="00CE0E53">
              <w:rPr>
                <w:rFonts w:hint="eastAsia"/>
                <w:szCs w:val="21"/>
                <w:shd w:val="pct15" w:color="auto" w:fill="FFFFFF"/>
              </w:rPr>
              <w:t>月</w:t>
            </w:r>
            <w:r>
              <w:rPr>
                <w:rFonts w:hint="eastAsia"/>
                <w:szCs w:val="21"/>
                <w:shd w:val="pct15" w:color="auto" w:fill="FFFFFF"/>
              </w:rPr>
              <w:t>24</w:t>
            </w:r>
            <w:r w:rsidRPr="00CE0E53">
              <w:rPr>
                <w:rFonts w:hint="eastAsia"/>
                <w:szCs w:val="21"/>
                <w:shd w:val="pct15" w:color="auto" w:fill="FFFFFF"/>
              </w:rPr>
              <w:t>日（火）</w:t>
            </w:r>
            <w:r w:rsidR="00134F87" w:rsidRPr="00D44987">
              <w:rPr>
                <w:rFonts w:hint="eastAsia"/>
                <w:szCs w:val="21"/>
              </w:rPr>
              <w:t xml:space="preserve">　</w:t>
            </w:r>
          </w:p>
          <w:p w:rsidR="00134F87" w:rsidRPr="00D41D71" w:rsidRDefault="00134F87" w:rsidP="00D41D71">
            <w:pPr>
              <w:ind w:firstLineChars="100" w:firstLine="179"/>
              <w:rPr>
                <w:sz w:val="18"/>
                <w:szCs w:val="18"/>
              </w:rPr>
            </w:pPr>
            <w:r w:rsidRPr="00D41D71">
              <w:rPr>
                <w:rFonts w:hint="eastAsia"/>
                <w:sz w:val="18"/>
                <w:szCs w:val="18"/>
              </w:rPr>
              <w:t>締切：</w:t>
            </w:r>
            <w:r w:rsidRPr="00D41D71">
              <w:rPr>
                <w:rFonts w:hint="eastAsia"/>
                <w:sz w:val="18"/>
                <w:szCs w:val="18"/>
              </w:rPr>
              <w:t>12</w:t>
            </w:r>
            <w:r w:rsidRPr="00D41D71">
              <w:rPr>
                <w:rFonts w:hint="eastAsia"/>
                <w:sz w:val="18"/>
                <w:szCs w:val="18"/>
              </w:rPr>
              <w:t>月</w:t>
            </w:r>
            <w:r w:rsidRPr="00D41D71">
              <w:rPr>
                <w:rFonts w:hint="eastAsia"/>
                <w:sz w:val="18"/>
                <w:szCs w:val="18"/>
              </w:rPr>
              <w:t>13</w:t>
            </w:r>
            <w:r w:rsidRPr="00D41D71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268" w:type="dxa"/>
          </w:tcPr>
          <w:p w:rsidR="00134F87" w:rsidRDefault="00134F87" w:rsidP="00CF71F4"/>
        </w:tc>
        <w:tc>
          <w:tcPr>
            <w:tcW w:w="2268" w:type="dxa"/>
          </w:tcPr>
          <w:p w:rsidR="00134F87" w:rsidRDefault="00134F87" w:rsidP="00CF71F4"/>
        </w:tc>
        <w:tc>
          <w:tcPr>
            <w:tcW w:w="3090" w:type="dxa"/>
            <w:vMerge/>
            <w:tcBorders>
              <w:right w:val="single" w:sz="4" w:space="0" w:color="auto"/>
            </w:tcBorders>
            <w:vAlign w:val="center"/>
          </w:tcPr>
          <w:p w:rsidR="00134F87" w:rsidRPr="00CF71F4" w:rsidRDefault="00134F87" w:rsidP="00CF71F4">
            <w:pPr>
              <w:rPr>
                <w:b/>
              </w:rPr>
            </w:pPr>
          </w:p>
        </w:tc>
      </w:tr>
      <w:tr w:rsidR="00134F87" w:rsidRPr="00790624" w:rsidTr="00D41D71">
        <w:trPr>
          <w:trHeight w:val="681"/>
        </w:trPr>
        <w:tc>
          <w:tcPr>
            <w:tcW w:w="2155" w:type="dxa"/>
            <w:vAlign w:val="center"/>
          </w:tcPr>
          <w:p w:rsidR="00134F87" w:rsidRPr="006E048F" w:rsidRDefault="00134F87" w:rsidP="00D41D71">
            <w:pPr>
              <w:rPr>
                <w:shd w:val="pct15" w:color="auto" w:fill="FFFFFF"/>
              </w:rPr>
            </w:pPr>
            <w:r>
              <w:rPr>
                <w:rFonts w:hint="eastAsia"/>
                <w:shd w:val="pct15" w:color="auto" w:fill="FFFFFF"/>
              </w:rPr>
              <w:t>R2</w:t>
            </w:r>
            <w:r>
              <w:rPr>
                <w:rFonts w:hint="eastAsia"/>
                <w:shd w:val="pct15" w:color="auto" w:fill="FFFFFF"/>
              </w:rPr>
              <w:t>年</w:t>
            </w:r>
            <w:r>
              <w:rPr>
                <w:rFonts w:hint="eastAsia"/>
                <w:shd w:val="pct15" w:color="auto" w:fill="FFFFFF"/>
              </w:rPr>
              <w:t>2</w:t>
            </w:r>
            <w:r w:rsidRPr="006E048F">
              <w:rPr>
                <w:rFonts w:hint="eastAsia"/>
                <w:shd w:val="pct15" w:color="auto" w:fill="FFFFFF"/>
              </w:rPr>
              <w:t>月</w:t>
            </w:r>
            <w:r>
              <w:rPr>
                <w:rFonts w:hint="eastAsia"/>
                <w:shd w:val="pct15" w:color="auto" w:fill="FFFFFF"/>
              </w:rPr>
              <w:t>25</w:t>
            </w:r>
            <w:r>
              <w:rPr>
                <w:rFonts w:hint="eastAsia"/>
                <w:shd w:val="pct15" w:color="auto" w:fill="FFFFFF"/>
              </w:rPr>
              <w:t>日（火</w:t>
            </w:r>
            <w:r w:rsidRPr="006E048F">
              <w:rPr>
                <w:rFonts w:hint="eastAsia"/>
                <w:shd w:val="pct15" w:color="auto" w:fill="FFFFFF"/>
              </w:rPr>
              <w:t>）</w:t>
            </w:r>
          </w:p>
          <w:p w:rsidR="00134F87" w:rsidRPr="00D41D71" w:rsidRDefault="00134F87" w:rsidP="00D41D71">
            <w:pPr>
              <w:ind w:firstLineChars="100" w:firstLine="179"/>
              <w:rPr>
                <w:sz w:val="18"/>
                <w:szCs w:val="18"/>
              </w:rPr>
            </w:pPr>
            <w:r w:rsidRPr="00D41D71">
              <w:rPr>
                <w:rFonts w:hint="eastAsia"/>
                <w:sz w:val="18"/>
                <w:szCs w:val="18"/>
              </w:rPr>
              <w:t>締切：</w:t>
            </w:r>
            <w:r w:rsidRPr="00D41D71">
              <w:rPr>
                <w:sz w:val="18"/>
                <w:szCs w:val="18"/>
              </w:rPr>
              <w:t>2</w:t>
            </w:r>
            <w:r w:rsidRPr="00D41D71">
              <w:rPr>
                <w:rFonts w:hint="eastAsia"/>
                <w:sz w:val="18"/>
                <w:szCs w:val="18"/>
              </w:rPr>
              <w:t>月</w:t>
            </w:r>
            <w:r w:rsidRPr="00D41D71">
              <w:rPr>
                <w:rFonts w:hint="eastAsia"/>
                <w:sz w:val="18"/>
                <w:szCs w:val="18"/>
              </w:rPr>
              <w:t>14</w:t>
            </w:r>
            <w:r w:rsidRPr="00D41D71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268" w:type="dxa"/>
          </w:tcPr>
          <w:p w:rsidR="00134F87" w:rsidRDefault="00134F87" w:rsidP="00CF71F4"/>
        </w:tc>
        <w:tc>
          <w:tcPr>
            <w:tcW w:w="2268" w:type="dxa"/>
          </w:tcPr>
          <w:p w:rsidR="00134F87" w:rsidRPr="00B1048B" w:rsidRDefault="00134F87" w:rsidP="00CF71F4">
            <w:pPr>
              <w:ind w:firstLineChars="300" w:firstLine="628"/>
              <w:rPr>
                <w:highlight w:val="yellow"/>
              </w:rPr>
            </w:pPr>
          </w:p>
        </w:tc>
        <w:tc>
          <w:tcPr>
            <w:tcW w:w="3090" w:type="dxa"/>
            <w:vMerge/>
            <w:tcBorders>
              <w:right w:val="single" w:sz="4" w:space="0" w:color="auto"/>
            </w:tcBorders>
          </w:tcPr>
          <w:p w:rsidR="00134F87" w:rsidRPr="00B1048B" w:rsidRDefault="00134F87" w:rsidP="004E1A85">
            <w:pPr>
              <w:ind w:firstLineChars="100" w:firstLine="209"/>
              <w:rPr>
                <w:highlight w:val="yellow"/>
              </w:rPr>
            </w:pPr>
          </w:p>
        </w:tc>
      </w:tr>
      <w:tr w:rsidR="00134F87" w:rsidTr="00D41D71">
        <w:trPr>
          <w:trHeight w:val="747"/>
        </w:trPr>
        <w:tc>
          <w:tcPr>
            <w:tcW w:w="2155" w:type="dxa"/>
            <w:vAlign w:val="center"/>
          </w:tcPr>
          <w:p w:rsidR="00134F87" w:rsidRPr="006E048F" w:rsidRDefault="00134F87" w:rsidP="00D41D71">
            <w:pPr>
              <w:rPr>
                <w:shd w:val="pct15" w:color="auto" w:fill="FFFFFF"/>
              </w:rPr>
            </w:pPr>
            <w:r>
              <w:rPr>
                <w:rFonts w:hint="eastAsia"/>
                <w:shd w:val="pct15" w:color="auto" w:fill="FFFFFF"/>
              </w:rPr>
              <w:t>R2</w:t>
            </w:r>
            <w:r>
              <w:rPr>
                <w:rFonts w:hint="eastAsia"/>
                <w:shd w:val="pct15" w:color="auto" w:fill="FFFFFF"/>
              </w:rPr>
              <w:t>年</w:t>
            </w:r>
            <w:r>
              <w:rPr>
                <w:rFonts w:hint="eastAsia"/>
                <w:shd w:val="pct15" w:color="auto" w:fill="FFFFFF"/>
              </w:rPr>
              <w:t>3</w:t>
            </w:r>
            <w:r w:rsidRPr="006E048F">
              <w:rPr>
                <w:rFonts w:hint="eastAsia"/>
                <w:shd w:val="pct15" w:color="auto" w:fill="FFFFFF"/>
              </w:rPr>
              <w:t>月</w:t>
            </w:r>
            <w:r>
              <w:rPr>
                <w:rFonts w:hint="eastAsia"/>
                <w:shd w:val="pct15" w:color="auto" w:fill="FFFFFF"/>
              </w:rPr>
              <w:t>3</w:t>
            </w:r>
            <w:r>
              <w:rPr>
                <w:rFonts w:hint="eastAsia"/>
                <w:shd w:val="pct15" w:color="auto" w:fill="FFFFFF"/>
              </w:rPr>
              <w:t>日（火</w:t>
            </w:r>
            <w:r w:rsidRPr="006E048F">
              <w:rPr>
                <w:rFonts w:hint="eastAsia"/>
                <w:shd w:val="pct15" w:color="auto" w:fill="FFFFFF"/>
              </w:rPr>
              <w:t>）</w:t>
            </w:r>
          </w:p>
          <w:p w:rsidR="00134F87" w:rsidRPr="00D41D71" w:rsidRDefault="00134F87" w:rsidP="00D41D71">
            <w:pPr>
              <w:ind w:firstLineChars="100" w:firstLine="179"/>
              <w:rPr>
                <w:sz w:val="18"/>
                <w:szCs w:val="18"/>
              </w:rPr>
            </w:pPr>
            <w:r w:rsidRPr="00D41D71">
              <w:rPr>
                <w:rFonts w:hint="eastAsia"/>
                <w:sz w:val="18"/>
                <w:szCs w:val="18"/>
              </w:rPr>
              <w:t>締切：</w:t>
            </w:r>
            <w:r w:rsidRPr="00D41D71">
              <w:rPr>
                <w:rFonts w:hint="eastAsia"/>
                <w:sz w:val="18"/>
                <w:szCs w:val="18"/>
              </w:rPr>
              <w:t>2</w:t>
            </w:r>
            <w:r w:rsidRPr="00D41D71">
              <w:rPr>
                <w:rFonts w:hint="eastAsia"/>
                <w:sz w:val="18"/>
                <w:szCs w:val="18"/>
              </w:rPr>
              <w:t>月</w:t>
            </w:r>
            <w:r w:rsidRPr="00D41D71">
              <w:rPr>
                <w:rFonts w:hint="eastAsia"/>
                <w:sz w:val="18"/>
                <w:szCs w:val="18"/>
              </w:rPr>
              <w:t>21</w:t>
            </w:r>
            <w:r w:rsidRPr="00D41D71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268" w:type="dxa"/>
          </w:tcPr>
          <w:p w:rsidR="00134F87" w:rsidRDefault="00134F87" w:rsidP="00CF71F4">
            <w:pPr>
              <w:ind w:firstLineChars="300" w:firstLine="628"/>
            </w:pPr>
          </w:p>
        </w:tc>
        <w:tc>
          <w:tcPr>
            <w:tcW w:w="2268" w:type="dxa"/>
          </w:tcPr>
          <w:p w:rsidR="00134F87" w:rsidRPr="00B1048B" w:rsidRDefault="00134F87" w:rsidP="00CF71F4">
            <w:pPr>
              <w:ind w:firstLineChars="300" w:firstLine="628"/>
              <w:rPr>
                <w:highlight w:val="yellow"/>
              </w:rPr>
            </w:pPr>
          </w:p>
        </w:tc>
        <w:tc>
          <w:tcPr>
            <w:tcW w:w="3090" w:type="dxa"/>
            <w:vMerge/>
            <w:tcBorders>
              <w:right w:val="single" w:sz="4" w:space="0" w:color="auto"/>
            </w:tcBorders>
          </w:tcPr>
          <w:p w:rsidR="00134F87" w:rsidRPr="00B1048B" w:rsidRDefault="00134F87" w:rsidP="004E1A85">
            <w:pPr>
              <w:rPr>
                <w:highlight w:val="yellow"/>
              </w:rPr>
            </w:pPr>
          </w:p>
        </w:tc>
      </w:tr>
      <w:tr w:rsidR="00134F87" w:rsidTr="00D41D71">
        <w:trPr>
          <w:trHeight w:val="378"/>
        </w:trPr>
        <w:tc>
          <w:tcPr>
            <w:tcW w:w="2155" w:type="dxa"/>
            <w:vAlign w:val="center"/>
          </w:tcPr>
          <w:p w:rsidR="00134F87" w:rsidRDefault="00134F87" w:rsidP="00D41D71">
            <w:pPr>
              <w:rPr>
                <w:shd w:val="pct15" w:color="auto" w:fill="FFFFFF"/>
              </w:rPr>
            </w:pPr>
            <w:r>
              <w:rPr>
                <w:rFonts w:hint="eastAsia"/>
                <w:shd w:val="pct15" w:color="auto" w:fill="FFFFFF"/>
              </w:rPr>
              <w:t>R2</w:t>
            </w:r>
            <w:r>
              <w:rPr>
                <w:rFonts w:hint="eastAsia"/>
                <w:shd w:val="pct15" w:color="auto" w:fill="FFFFFF"/>
              </w:rPr>
              <w:t>年</w:t>
            </w:r>
            <w:r>
              <w:rPr>
                <w:rFonts w:hint="eastAsia"/>
                <w:shd w:val="pct15" w:color="auto" w:fill="FFFFFF"/>
              </w:rPr>
              <w:t>3</w:t>
            </w:r>
            <w:r>
              <w:rPr>
                <w:rFonts w:hint="eastAsia"/>
                <w:shd w:val="pct15" w:color="auto" w:fill="FFFFFF"/>
              </w:rPr>
              <w:t>月</w:t>
            </w:r>
            <w:r>
              <w:rPr>
                <w:rFonts w:hint="eastAsia"/>
                <w:shd w:val="pct15" w:color="auto" w:fill="FFFFFF"/>
              </w:rPr>
              <w:t>10</w:t>
            </w:r>
            <w:r>
              <w:rPr>
                <w:rFonts w:hint="eastAsia"/>
                <w:shd w:val="pct15" w:color="auto" w:fill="FFFFFF"/>
              </w:rPr>
              <w:t>日（火</w:t>
            </w:r>
            <w:r>
              <w:rPr>
                <w:shd w:val="pct15" w:color="auto" w:fill="FFFFFF"/>
              </w:rPr>
              <w:t>）</w:t>
            </w:r>
          </w:p>
          <w:p w:rsidR="00134F87" w:rsidRPr="00D41D71" w:rsidRDefault="00134F87" w:rsidP="00D41D71">
            <w:pPr>
              <w:ind w:firstLineChars="100" w:firstLine="179"/>
              <w:rPr>
                <w:sz w:val="18"/>
                <w:szCs w:val="18"/>
                <w:shd w:val="pct15" w:color="auto" w:fill="FFFFFF"/>
              </w:rPr>
            </w:pPr>
            <w:r w:rsidRPr="00D41D71">
              <w:rPr>
                <w:rFonts w:hint="eastAsia"/>
                <w:sz w:val="18"/>
                <w:szCs w:val="18"/>
              </w:rPr>
              <w:t>締切：</w:t>
            </w:r>
            <w:r w:rsidRPr="00D41D71">
              <w:rPr>
                <w:rFonts w:hint="eastAsia"/>
                <w:sz w:val="18"/>
                <w:szCs w:val="18"/>
              </w:rPr>
              <w:t>2</w:t>
            </w:r>
            <w:r w:rsidRPr="00D41D71">
              <w:rPr>
                <w:rFonts w:hint="eastAsia"/>
                <w:sz w:val="18"/>
                <w:szCs w:val="18"/>
              </w:rPr>
              <w:t>月</w:t>
            </w:r>
            <w:r w:rsidRPr="00D41D71">
              <w:rPr>
                <w:rFonts w:hint="eastAsia"/>
                <w:sz w:val="18"/>
                <w:szCs w:val="18"/>
              </w:rPr>
              <w:t>28</w:t>
            </w:r>
            <w:r w:rsidRPr="00D41D71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268" w:type="dxa"/>
          </w:tcPr>
          <w:p w:rsidR="00134F87" w:rsidRDefault="00134F87" w:rsidP="00CF71F4"/>
        </w:tc>
        <w:tc>
          <w:tcPr>
            <w:tcW w:w="2268" w:type="dxa"/>
          </w:tcPr>
          <w:p w:rsidR="00134F87" w:rsidRPr="00B1048B" w:rsidRDefault="00134F87" w:rsidP="00CF71F4">
            <w:pPr>
              <w:rPr>
                <w:highlight w:val="yellow"/>
              </w:rPr>
            </w:pPr>
          </w:p>
        </w:tc>
        <w:tc>
          <w:tcPr>
            <w:tcW w:w="3090" w:type="dxa"/>
            <w:vMerge/>
            <w:tcBorders>
              <w:right w:val="single" w:sz="4" w:space="0" w:color="auto"/>
            </w:tcBorders>
          </w:tcPr>
          <w:p w:rsidR="00134F87" w:rsidRPr="00CF71F4" w:rsidRDefault="00134F87" w:rsidP="00CF71F4"/>
        </w:tc>
      </w:tr>
      <w:tr w:rsidR="00134F87" w:rsidTr="00D41D71">
        <w:trPr>
          <w:trHeight w:val="740"/>
        </w:trPr>
        <w:tc>
          <w:tcPr>
            <w:tcW w:w="2155" w:type="dxa"/>
            <w:vAlign w:val="center"/>
          </w:tcPr>
          <w:p w:rsidR="00134F87" w:rsidRDefault="00134F87" w:rsidP="00D41D71">
            <w:pPr>
              <w:rPr>
                <w:shd w:val="pct15" w:color="auto" w:fill="FFFFFF"/>
              </w:rPr>
            </w:pPr>
            <w:r>
              <w:rPr>
                <w:rFonts w:hint="eastAsia"/>
                <w:shd w:val="pct15" w:color="auto" w:fill="FFFFFF"/>
              </w:rPr>
              <w:t>R2</w:t>
            </w:r>
            <w:r>
              <w:rPr>
                <w:rFonts w:hint="eastAsia"/>
                <w:shd w:val="pct15" w:color="auto" w:fill="FFFFFF"/>
              </w:rPr>
              <w:t>年</w:t>
            </w:r>
            <w:r>
              <w:rPr>
                <w:rFonts w:hint="eastAsia"/>
                <w:shd w:val="pct15" w:color="auto" w:fill="FFFFFF"/>
              </w:rPr>
              <w:t>3</w:t>
            </w:r>
            <w:r>
              <w:rPr>
                <w:rFonts w:hint="eastAsia"/>
                <w:shd w:val="pct15" w:color="auto" w:fill="FFFFFF"/>
              </w:rPr>
              <w:t>月</w:t>
            </w:r>
            <w:r>
              <w:rPr>
                <w:rFonts w:hint="eastAsia"/>
                <w:shd w:val="pct15" w:color="auto" w:fill="FFFFFF"/>
              </w:rPr>
              <w:t>17</w:t>
            </w:r>
            <w:r>
              <w:rPr>
                <w:rFonts w:hint="eastAsia"/>
                <w:shd w:val="pct15" w:color="auto" w:fill="FFFFFF"/>
              </w:rPr>
              <w:t>日（火）</w:t>
            </w:r>
          </w:p>
          <w:p w:rsidR="00134F87" w:rsidRPr="00D41D71" w:rsidRDefault="00134F87" w:rsidP="00D41D71">
            <w:pPr>
              <w:ind w:firstLineChars="100" w:firstLine="179"/>
              <w:rPr>
                <w:sz w:val="18"/>
                <w:szCs w:val="18"/>
                <w:shd w:val="pct15" w:color="auto" w:fill="FFFFFF"/>
              </w:rPr>
            </w:pPr>
            <w:r w:rsidRPr="00D41D71">
              <w:rPr>
                <w:rFonts w:hint="eastAsia"/>
                <w:sz w:val="18"/>
                <w:szCs w:val="18"/>
              </w:rPr>
              <w:t>締切：</w:t>
            </w:r>
            <w:r w:rsidRPr="00D41D71">
              <w:rPr>
                <w:rFonts w:hint="eastAsia"/>
                <w:sz w:val="18"/>
                <w:szCs w:val="18"/>
              </w:rPr>
              <w:t>3</w:t>
            </w:r>
            <w:r w:rsidRPr="00D41D71">
              <w:rPr>
                <w:rFonts w:hint="eastAsia"/>
                <w:sz w:val="18"/>
                <w:szCs w:val="18"/>
              </w:rPr>
              <w:t>月</w:t>
            </w:r>
            <w:r w:rsidRPr="00D41D71">
              <w:rPr>
                <w:rFonts w:hint="eastAsia"/>
                <w:sz w:val="18"/>
                <w:szCs w:val="18"/>
              </w:rPr>
              <w:t>6</w:t>
            </w:r>
            <w:r w:rsidRPr="00D41D71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268" w:type="dxa"/>
          </w:tcPr>
          <w:p w:rsidR="00134F87" w:rsidRDefault="00134F87" w:rsidP="00CF71F4"/>
        </w:tc>
        <w:tc>
          <w:tcPr>
            <w:tcW w:w="2268" w:type="dxa"/>
          </w:tcPr>
          <w:p w:rsidR="00134F87" w:rsidRPr="00B1048B" w:rsidRDefault="00134F87" w:rsidP="00CF71F4">
            <w:pPr>
              <w:rPr>
                <w:highlight w:val="yellow"/>
              </w:rPr>
            </w:pPr>
          </w:p>
        </w:tc>
        <w:tc>
          <w:tcPr>
            <w:tcW w:w="3090" w:type="dxa"/>
            <w:vMerge/>
            <w:tcBorders>
              <w:right w:val="single" w:sz="4" w:space="0" w:color="auto"/>
            </w:tcBorders>
          </w:tcPr>
          <w:p w:rsidR="00134F87" w:rsidRPr="00492C96" w:rsidRDefault="00134F87" w:rsidP="00CF71F4">
            <w:pPr>
              <w:ind w:firstLineChars="100" w:firstLine="209"/>
            </w:pPr>
          </w:p>
        </w:tc>
      </w:tr>
      <w:tr w:rsidR="00134F87" w:rsidTr="00D41D71">
        <w:trPr>
          <w:trHeight w:val="740"/>
        </w:trPr>
        <w:tc>
          <w:tcPr>
            <w:tcW w:w="2155" w:type="dxa"/>
            <w:vAlign w:val="center"/>
          </w:tcPr>
          <w:p w:rsidR="00134F87" w:rsidRDefault="00134F87" w:rsidP="00D41D71">
            <w:pPr>
              <w:rPr>
                <w:shd w:val="pct15" w:color="auto" w:fill="FFFFFF"/>
              </w:rPr>
            </w:pPr>
            <w:r>
              <w:rPr>
                <w:rFonts w:hint="eastAsia"/>
                <w:shd w:val="pct15" w:color="auto" w:fill="FFFFFF"/>
              </w:rPr>
              <w:t>R2</w:t>
            </w:r>
            <w:r>
              <w:rPr>
                <w:rFonts w:hint="eastAsia"/>
                <w:shd w:val="pct15" w:color="auto" w:fill="FFFFFF"/>
              </w:rPr>
              <w:t>年</w:t>
            </w:r>
            <w:r>
              <w:rPr>
                <w:rFonts w:hint="eastAsia"/>
                <w:shd w:val="pct15" w:color="auto" w:fill="FFFFFF"/>
              </w:rPr>
              <w:t>3</w:t>
            </w:r>
            <w:r>
              <w:rPr>
                <w:rFonts w:hint="eastAsia"/>
                <w:shd w:val="pct15" w:color="auto" w:fill="FFFFFF"/>
              </w:rPr>
              <w:t>月</w:t>
            </w:r>
            <w:r>
              <w:rPr>
                <w:rFonts w:hint="eastAsia"/>
                <w:shd w:val="pct15" w:color="auto" w:fill="FFFFFF"/>
              </w:rPr>
              <w:t>24</w:t>
            </w:r>
            <w:r>
              <w:rPr>
                <w:rFonts w:hint="eastAsia"/>
                <w:shd w:val="pct15" w:color="auto" w:fill="FFFFFF"/>
              </w:rPr>
              <w:t>日（火）</w:t>
            </w:r>
          </w:p>
          <w:p w:rsidR="00134F87" w:rsidRPr="00D41D71" w:rsidRDefault="00134F87" w:rsidP="00D41D71">
            <w:pPr>
              <w:ind w:firstLineChars="100" w:firstLine="179"/>
              <w:rPr>
                <w:sz w:val="18"/>
                <w:szCs w:val="18"/>
                <w:shd w:val="pct15" w:color="auto" w:fill="FFFFFF"/>
              </w:rPr>
            </w:pPr>
            <w:r w:rsidRPr="00D41D71">
              <w:rPr>
                <w:rFonts w:hint="eastAsia"/>
                <w:sz w:val="18"/>
                <w:szCs w:val="18"/>
              </w:rPr>
              <w:t>締切：</w:t>
            </w:r>
            <w:r w:rsidRPr="00D41D71">
              <w:rPr>
                <w:rFonts w:hint="eastAsia"/>
                <w:sz w:val="18"/>
                <w:szCs w:val="18"/>
              </w:rPr>
              <w:t>3</w:t>
            </w:r>
            <w:r w:rsidRPr="00D41D71">
              <w:rPr>
                <w:rFonts w:hint="eastAsia"/>
                <w:sz w:val="18"/>
                <w:szCs w:val="18"/>
              </w:rPr>
              <w:t>月</w:t>
            </w:r>
            <w:r w:rsidRPr="00D41D71">
              <w:rPr>
                <w:rFonts w:hint="eastAsia"/>
                <w:sz w:val="18"/>
                <w:szCs w:val="18"/>
              </w:rPr>
              <w:t>13</w:t>
            </w:r>
            <w:r w:rsidRPr="00D41D71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268" w:type="dxa"/>
          </w:tcPr>
          <w:p w:rsidR="00134F87" w:rsidRDefault="00134F87" w:rsidP="00CF71F4"/>
        </w:tc>
        <w:tc>
          <w:tcPr>
            <w:tcW w:w="2268" w:type="dxa"/>
          </w:tcPr>
          <w:p w:rsidR="00134F87" w:rsidRPr="00B1048B" w:rsidRDefault="00134F87" w:rsidP="00CF71F4">
            <w:pPr>
              <w:rPr>
                <w:highlight w:val="yellow"/>
              </w:rPr>
            </w:pPr>
          </w:p>
        </w:tc>
        <w:tc>
          <w:tcPr>
            <w:tcW w:w="3090" w:type="dxa"/>
            <w:vMerge/>
            <w:tcBorders>
              <w:right w:val="single" w:sz="4" w:space="0" w:color="auto"/>
            </w:tcBorders>
          </w:tcPr>
          <w:p w:rsidR="00134F87" w:rsidRPr="00492C96" w:rsidRDefault="00134F87" w:rsidP="00CF71F4">
            <w:pPr>
              <w:ind w:firstLineChars="100" w:firstLine="209"/>
            </w:pPr>
          </w:p>
        </w:tc>
      </w:tr>
      <w:tr w:rsidR="00CF71F4" w:rsidTr="00536DA0">
        <w:trPr>
          <w:gridAfter w:val="2"/>
          <w:wAfter w:w="5358" w:type="dxa"/>
        </w:trPr>
        <w:tc>
          <w:tcPr>
            <w:tcW w:w="2155" w:type="dxa"/>
            <w:vAlign w:val="center"/>
          </w:tcPr>
          <w:p w:rsidR="00CF71F4" w:rsidRDefault="00CF71F4" w:rsidP="00CF71F4">
            <w:pPr>
              <w:jc w:val="center"/>
            </w:pPr>
            <w:r>
              <w:rPr>
                <w:rFonts w:hint="eastAsia"/>
              </w:rPr>
              <w:t>開催日</w:t>
            </w:r>
          </w:p>
        </w:tc>
        <w:tc>
          <w:tcPr>
            <w:tcW w:w="2268" w:type="dxa"/>
            <w:vAlign w:val="center"/>
          </w:tcPr>
          <w:p w:rsidR="00CF71F4" w:rsidRDefault="00CF71F4" w:rsidP="00CF71F4">
            <w:pPr>
              <w:jc w:val="center"/>
            </w:pPr>
            <w:r>
              <w:rPr>
                <w:rFonts w:hint="eastAsia"/>
              </w:rPr>
              <w:t>就職説明会</w:t>
            </w:r>
          </w:p>
        </w:tc>
      </w:tr>
      <w:tr w:rsidR="00CF71F4" w:rsidTr="00536DA0">
        <w:trPr>
          <w:gridAfter w:val="2"/>
          <w:wAfter w:w="5358" w:type="dxa"/>
        </w:trPr>
        <w:tc>
          <w:tcPr>
            <w:tcW w:w="2155" w:type="dxa"/>
            <w:vAlign w:val="center"/>
          </w:tcPr>
          <w:p w:rsidR="00CF71F4" w:rsidRDefault="00CF71F4" w:rsidP="00CF71F4">
            <w:pPr>
              <w:jc w:val="center"/>
            </w:pPr>
            <w:r>
              <w:rPr>
                <w:rFonts w:hint="eastAsia"/>
              </w:rPr>
              <w:t>〆切日</w:t>
            </w:r>
          </w:p>
        </w:tc>
        <w:tc>
          <w:tcPr>
            <w:tcW w:w="2268" w:type="dxa"/>
            <w:vAlign w:val="center"/>
          </w:tcPr>
          <w:p w:rsidR="00CF71F4" w:rsidRDefault="00D41D71" w:rsidP="00CF71F4">
            <w:pPr>
              <w:jc w:val="center"/>
            </w:pPr>
            <w:r>
              <w:rPr>
                <w:rFonts w:hint="eastAsia"/>
              </w:rPr>
              <w:t>13</w:t>
            </w:r>
            <w:r w:rsidR="00CF71F4"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 w:rsidR="00CF71F4">
              <w:rPr>
                <w:rFonts w:hint="eastAsia"/>
              </w:rPr>
              <w:t>～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</w:tr>
      <w:tr w:rsidR="004E1A85" w:rsidTr="00536DA0">
        <w:trPr>
          <w:gridAfter w:val="2"/>
          <w:wAfter w:w="5358" w:type="dxa"/>
        </w:trPr>
        <w:tc>
          <w:tcPr>
            <w:tcW w:w="2155" w:type="dxa"/>
          </w:tcPr>
          <w:p w:rsidR="004E1A85" w:rsidRPr="006E048F" w:rsidRDefault="004E1A85" w:rsidP="00CF71F4">
            <w:pPr>
              <w:rPr>
                <w:shd w:val="pct15" w:color="auto" w:fill="FFFFFF"/>
              </w:rPr>
            </w:pPr>
            <w:r>
              <w:rPr>
                <w:rFonts w:hint="eastAsia"/>
                <w:shd w:val="pct15" w:color="auto" w:fill="FFFFFF"/>
              </w:rPr>
              <w:t>R2</w:t>
            </w:r>
            <w:r>
              <w:rPr>
                <w:rFonts w:hint="eastAsia"/>
                <w:shd w:val="pct15" w:color="auto" w:fill="FFFFFF"/>
              </w:rPr>
              <w:t>年</w:t>
            </w:r>
            <w:r>
              <w:rPr>
                <w:rFonts w:hint="eastAsia"/>
                <w:shd w:val="pct15" w:color="auto" w:fill="FFFFFF"/>
              </w:rPr>
              <w:t>5</w:t>
            </w:r>
            <w:r w:rsidRPr="006E048F">
              <w:rPr>
                <w:rFonts w:hint="eastAsia"/>
                <w:shd w:val="pct15" w:color="auto" w:fill="FFFFFF"/>
              </w:rPr>
              <w:t>月</w:t>
            </w:r>
            <w:r>
              <w:rPr>
                <w:rFonts w:hint="eastAsia"/>
                <w:shd w:val="pct15" w:color="auto" w:fill="FFFFFF"/>
              </w:rPr>
              <w:t>2</w:t>
            </w:r>
            <w:r w:rsidRPr="006E048F">
              <w:rPr>
                <w:rFonts w:hint="eastAsia"/>
                <w:shd w:val="pct15" w:color="auto" w:fill="FFFFFF"/>
              </w:rPr>
              <w:t>日（土）</w:t>
            </w:r>
          </w:p>
          <w:p w:rsidR="004E1A85" w:rsidRPr="00D41D71" w:rsidRDefault="004E1A85" w:rsidP="00D41D71">
            <w:pPr>
              <w:ind w:firstLineChars="100" w:firstLine="179"/>
              <w:rPr>
                <w:sz w:val="18"/>
                <w:szCs w:val="18"/>
              </w:rPr>
            </w:pPr>
            <w:r w:rsidRPr="00D41D71">
              <w:rPr>
                <w:rFonts w:hint="eastAsia"/>
                <w:sz w:val="18"/>
                <w:szCs w:val="18"/>
              </w:rPr>
              <w:t>締切：</w:t>
            </w:r>
            <w:r w:rsidRPr="00D41D71">
              <w:rPr>
                <w:rFonts w:hint="eastAsia"/>
                <w:sz w:val="18"/>
                <w:szCs w:val="18"/>
              </w:rPr>
              <w:t>4</w:t>
            </w:r>
            <w:r w:rsidRPr="00D41D71">
              <w:rPr>
                <w:rFonts w:hint="eastAsia"/>
                <w:sz w:val="18"/>
                <w:szCs w:val="18"/>
              </w:rPr>
              <w:t>月</w:t>
            </w:r>
            <w:r w:rsidRPr="00D41D71">
              <w:rPr>
                <w:rFonts w:hint="eastAsia"/>
                <w:sz w:val="18"/>
                <w:szCs w:val="18"/>
              </w:rPr>
              <w:t>22</w:t>
            </w:r>
            <w:r w:rsidRPr="00D41D71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268" w:type="dxa"/>
          </w:tcPr>
          <w:p w:rsidR="004E1A85" w:rsidRDefault="004E1A85" w:rsidP="00CF71F4"/>
          <w:p w:rsidR="004E1A85" w:rsidRDefault="004E1A85" w:rsidP="00CF71F4"/>
        </w:tc>
      </w:tr>
      <w:tr w:rsidR="00D41D71" w:rsidTr="00536DA0">
        <w:trPr>
          <w:gridAfter w:val="2"/>
          <w:wAfter w:w="5358" w:type="dxa"/>
        </w:trPr>
        <w:tc>
          <w:tcPr>
            <w:tcW w:w="2155" w:type="dxa"/>
          </w:tcPr>
          <w:p w:rsidR="00D41D71" w:rsidRPr="00D41D71" w:rsidRDefault="00D41D71" w:rsidP="00D41D71">
            <w:pPr>
              <w:rPr>
                <w:shd w:val="pct15" w:color="auto" w:fill="FFFFFF"/>
              </w:rPr>
            </w:pPr>
            <w:r w:rsidRPr="00D41D71">
              <w:rPr>
                <w:rFonts w:hint="eastAsia"/>
                <w:shd w:val="pct15" w:color="auto" w:fill="FFFFFF"/>
              </w:rPr>
              <w:t>R2</w:t>
            </w:r>
            <w:r w:rsidRPr="00D41D71">
              <w:rPr>
                <w:rFonts w:hint="eastAsia"/>
                <w:shd w:val="pct15" w:color="auto" w:fill="FFFFFF"/>
              </w:rPr>
              <w:t>年</w:t>
            </w:r>
            <w:r w:rsidRPr="00D41D71">
              <w:rPr>
                <w:rFonts w:hint="eastAsia"/>
                <w:shd w:val="pct15" w:color="auto" w:fill="FFFFFF"/>
              </w:rPr>
              <w:t>5</w:t>
            </w:r>
            <w:r w:rsidRPr="00D41D71">
              <w:rPr>
                <w:rFonts w:hint="eastAsia"/>
                <w:shd w:val="pct15" w:color="auto" w:fill="FFFFFF"/>
              </w:rPr>
              <w:t>月</w:t>
            </w:r>
            <w:r>
              <w:rPr>
                <w:rFonts w:hint="eastAsia"/>
                <w:shd w:val="pct15" w:color="auto" w:fill="FFFFFF"/>
              </w:rPr>
              <w:t>16</w:t>
            </w:r>
            <w:r w:rsidRPr="00D41D71">
              <w:rPr>
                <w:rFonts w:hint="eastAsia"/>
                <w:shd w:val="pct15" w:color="auto" w:fill="FFFFFF"/>
              </w:rPr>
              <w:t>日（土）</w:t>
            </w:r>
          </w:p>
          <w:p w:rsidR="00D41D71" w:rsidRPr="00D41D71" w:rsidRDefault="00D41D71" w:rsidP="00D41D71">
            <w:pPr>
              <w:ind w:firstLineChars="100" w:firstLine="179"/>
              <w:rPr>
                <w:sz w:val="18"/>
                <w:szCs w:val="18"/>
                <w:shd w:val="pct15" w:color="auto" w:fill="FFFFFF"/>
              </w:rPr>
            </w:pPr>
            <w:r w:rsidRPr="00CE0E53">
              <w:rPr>
                <w:rFonts w:hint="eastAsia"/>
                <w:sz w:val="18"/>
                <w:szCs w:val="18"/>
              </w:rPr>
              <w:t>締切：</w:t>
            </w:r>
            <w:r w:rsidRPr="00CE0E53">
              <w:rPr>
                <w:rFonts w:hint="eastAsia"/>
                <w:sz w:val="18"/>
                <w:szCs w:val="18"/>
              </w:rPr>
              <w:t>5</w:t>
            </w:r>
            <w:r w:rsidRPr="00CE0E53">
              <w:rPr>
                <w:rFonts w:hint="eastAsia"/>
                <w:sz w:val="18"/>
                <w:szCs w:val="18"/>
              </w:rPr>
              <w:t>月</w:t>
            </w:r>
            <w:r w:rsidRPr="00CE0E53">
              <w:rPr>
                <w:rFonts w:hint="eastAsia"/>
                <w:sz w:val="18"/>
                <w:szCs w:val="18"/>
              </w:rPr>
              <w:t>6</w:t>
            </w:r>
            <w:r w:rsidRPr="00CE0E53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268" w:type="dxa"/>
          </w:tcPr>
          <w:p w:rsidR="00D41D71" w:rsidRDefault="00D41D71" w:rsidP="00CF71F4"/>
        </w:tc>
        <w:bookmarkStart w:id="0" w:name="_GoBack"/>
        <w:bookmarkEnd w:id="0"/>
      </w:tr>
    </w:tbl>
    <w:p w:rsidR="00D41D71" w:rsidRDefault="00D41D71" w:rsidP="00B1048B"/>
    <w:p w:rsidR="00D67FDC" w:rsidRPr="00D41D71" w:rsidRDefault="00D67FDC" w:rsidP="00B1048B">
      <w:pPr>
        <w:rPr>
          <w:b/>
        </w:rPr>
      </w:pPr>
      <w:r w:rsidRPr="00D41D71">
        <w:rPr>
          <w:rFonts w:hint="eastAsia"/>
          <w:b/>
        </w:rPr>
        <w:t>必要事項をご記入ください</w:t>
      </w:r>
      <w:r w:rsidR="00D848B1" w:rsidRPr="00D41D71">
        <w:rPr>
          <w:rFonts w:hint="eastAsia"/>
          <w:b/>
        </w:rPr>
        <w:t>。またはあてはまる事項に○をつけてください。</w:t>
      </w:r>
    </w:p>
    <w:tbl>
      <w:tblPr>
        <w:tblStyle w:val="a3"/>
        <w:tblW w:w="10348" w:type="dxa"/>
        <w:tblInd w:w="108" w:type="dxa"/>
        <w:tblLook w:val="04A0"/>
      </w:tblPr>
      <w:tblGrid>
        <w:gridCol w:w="1843"/>
        <w:gridCol w:w="3119"/>
        <w:gridCol w:w="5386"/>
      </w:tblGrid>
      <w:tr w:rsidR="002F66B8" w:rsidTr="002F66B8">
        <w:tc>
          <w:tcPr>
            <w:tcW w:w="1843" w:type="dxa"/>
          </w:tcPr>
          <w:p w:rsidR="002F66B8" w:rsidRPr="002F66B8" w:rsidRDefault="002F66B8" w:rsidP="002F66B8">
            <w:pPr>
              <w:ind w:firstLineChars="100" w:firstLine="179"/>
              <w:rPr>
                <w:sz w:val="18"/>
                <w:szCs w:val="18"/>
              </w:rPr>
            </w:pPr>
            <w:r w:rsidRPr="002F66B8">
              <w:rPr>
                <w:rFonts w:hint="eastAsia"/>
                <w:sz w:val="18"/>
                <w:szCs w:val="18"/>
              </w:rPr>
              <w:t>ふりがな</w:t>
            </w:r>
          </w:p>
          <w:p w:rsidR="002F66B8" w:rsidRDefault="002F66B8" w:rsidP="002F66B8">
            <w:pPr>
              <w:ind w:firstLineChars="100" w:firstLine="209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119" w:type="dxa"/>
          </w:tcPr>
          <w:p w:rsidR="002F66B8" w:rsidRDefault="002F66B8" w:rsidP="00B1048B"/>
          <w:p w:rsidR="002F66B8" w:rsidRDefault="002F66B8" w:rsidP="00B1048B"/>
        </w:tc>
        <w:tc>
          <w:tcPr>
            <w:tcW w:w="5386" w:type="dxa"/>
          </w:tcPr>
          <w:p w:rsidR="002F66B8" w:rsidRDefault="002F66B8">
            <w:pPr>
              <w:widowControl/>
              <w:jc w:val="left"/>
            </w:pPr>
            <w:r>
              <w:rPr>
                <w:rFonts w:hint="eastAsia"/>
              </w:rPr>
              <w:t>性別　　男　・　女</w:t>
            </w:r>
          </w:p>
          <w:p w:rsidR="002F66B8" w:rsidRDefault="002F66B8" w:rsidP="002F66B8">
            <w:r>
              <w:rPr>
                <w:rFonts w:hint="eastAsia"/>
              </w:rPr>
              <w:t>生年月日（Ｓ・Ｈ）　　年　　月　　日生（　　　）歳</w:t>
            </w:r>
          </w:p>
        </w:tc>
      </w:tr>
      <w:tr w:rsidR="00D67FDC" w:rsidTr="002F66B8">
        <w:tc>
          <w:tcPr>
            <w:tcW w:w="1843" w:type="dxa"/>
          </w:tcPr>
          <w:p w:rsidR="00D67FDC" w:rsidRDefault="002F66B8" w:rsidP="00B1048B">
            <w:r>
              <w:rPr>
                <w:rFonts w:hint="eastAsia"/>
              </w:rPr>
              <w:t xml:space="preserve">　現住所</w:t>
            </w:r>
          </w:p>
        </w:tc>
        <w:tc>
          <w:tcPr>
            <w:tcW w:w="8505" w:type="dxa"/>
            <w:gridSpan w:val="2"/>
          </w:tcPr>
          <w:p w:rsidR="00D67FDC" w:rsidRDefault="00D67FDC" w:rsidP="00B1048B">
            <w:r>
              <w:rPr>
                <w:rFonts w:hint="eastAsia"/>
              </w:rPr>
              <w:t>〒</w:t>
            </w:r>
          </w:p>
          <w:p w:rsidR="00D67FDC" w:rsidRDefault="00D67FDC" w:rsidP="00B1048B"/>
        </w:tc>
      </w:tr>
      <w:tr w:rsidR="00D67FDC" w:rsidTr="002F66B8">
        <w:tc>
          <w:tcPr>
            <w:tcW w:w="1843" w:type="dxa"/>
          </w:tcPr>
          <w:p w:rsidR="00D67FDC" w:rsidRDefault="00D67FDC" w:rsidP="002F66B8">
            <w:pPr>
              <w:ind w:firstLineChars="100" w:firstLine="209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505" w:type="dxa"/>
            <w:gridSpan w:val="2"/>
          </w:tcPr>
          <w:p w:rsidR="00D67FDC" w:rsidRDefault="00D67FDC" w:rsidP="00B1048B"/>
        </w:tc>
      </w:tr>
      <w:tr w:rsidR="00D67FDC" w:rsidTr="002F66B8">
        <w:tc>
          <w:tcPr>
            <w:tcW w:w="1843" w:type="dxa"/>
          </w:tcPr>
          <w:p w:rsidR="00D67FDC" w:rsidRDefault="00EE1CFF" w:rsidP="002F66B8">
            <w:r>
              <w:rPr>
                <w:rFonts w:hint="eastAsia"/>
              </w:rPr>
              <w:t>メールアドレス</w:t>
            </w:r>
          </w:p>
        </w:tc>
        <w:tc>
          <w:tcPr>
            <w:tcW w:w="8505" w:type="dxa"/>
            <w:gridSpan w:val="2"/>
          </w:tcPr>
          <w:p w:rsidR="00D67FDC" w:rsidRDefault="00D67FDC" w:rsidP="00B1048B"/>
        </w:tc>
      </w:tr>
      <w:tr w:rsidR="00D67FDC" w:rsidTr="002F66B8">
        <w:tc>
          <w:tcPr>
            <w:tcW w:w="1843" w:type="dxa"/>
          </w:tcPr>
          <w:p w:rsidR="00D67FDC" w:rsidRDefault="006E048F" w:rsidP="00B1048B">
            <w:r>
              <w:rPr>
                <w:rFonts w:hint="eastAsia"/>
              </w:rPr>
              <w:t>職業等</w:t>
            </w:r>
          </w:p>
        </w:tc>
        <w:tc>
          <w:tcPr>
            <w:tcW w:w="8505" w:type="dxa"/>
            <w:gridSpan w:val="2"/>
          </w:tcPr>
          <w:p w:rsidR="00D67FDC" w:rsidRDefault="002E301E" w:rsidP="00B1048B">
            <w:r>
              <w:rPr>
                <w:rFonts w:hint="eastAsia"/>
              </w:rPr>
              <w:t>学生（令和</w:t>
            </w:r>
            <w:r>
              <w:rPr>
                <w:rFonts w:hint="eastAsia"/>
              </w:rPr>
              <w:t>3</w:t>
            </w:r>
            <w:r w:rsidR="00D848B1">
              <w:rPr>
                <w:rFonts w:hint="eastAsia"/>
              </w:rPr>
              <w:t>年</w:t>
            </w:r>
            <w:r w:rsidR="00D848B1">
              <w:rPr>
                <w:rFonts w:hint="eastAsia"/>
              </w:rPr>
              <w:t>3</w:t>
            </w:r>
            <w:r w:rsidR="00D848B1">
              <w:rPr>
                <w:rFonts w:hint="eastAsia"/>
              </w:rPr>
              <w:t>月卒業見込み）　　　既卒（就業中）　　　既卒（無職）</w:t>
            </w:r>
          </w:p>
        </w:tc>
      </w:tr>
      <w:tr w:rsidR="00D67FDC" w:rsidTr="002F66B8">
        <w:tc>
          <w:tcPr>
            <w:tcW w:w="1843" w:type="dxa"/>
          </w:tcPr>
          <w:p w:rsidR="00D67FDC" w:rsidRDefault="00D67FDC" w:rsidP="00B1048B">
            <w:r>
              <w:rPr>
                <w:rFonts w:hint="eastAsia"/>
              </w:rPr>
              <w:t>学校名</w:t>
            </w:r>
          </w:p>
          <w:p w:rsidR="00D67FDC" w:rsidRDefault="00D67FDC" w:rsidP="00B1048B">
            <w:r>
              <w:rPr>
                <w:rFonts w:hint="eastAsia"/>
              </w:rPr>
              <w:t>（学生の場合）</w:t>
            </w:r>
          </w:p>
        </w:tc>
        <w:tc>
          <w:tcPr>
            <w:tcW w:w="8505" w:type="dxa"/>
            <w:gridSpan w:val="2"/>
          </w:tcPr>
          <w:p w:rsidR="00D67FDC" w:rsidRDefault="00D67FDC" w:rsidP="00B1048B"/>
          <w:p w:rsidR="00D67FDC" w:rsidRDefault="00D67FDC" w:rsidP="00B1048B"/>
        </w:tc>
      </w:tr>
    </w:tbl>
    <w:p w:rsidR="00134F87" w:rsidRDefault="00134F87" w:rsidP="00B1048B"/>
    <w:p w:rsidR="00D848B1" w:rsidRDefault="00D848B1" w:rsidP="00B1048B">
      <w:r>
        <w:rPr>
          <w:rFonts w:hint="eastAsia"/>
        </w:rPr>
        <w:t>就職説明会では</w:t>
      </w:r>
      <w:r w:rsidR="00134F87">
        <w:rPr>
          <w:rFonts w:hint="eastAsia"/>
        </w:rPr>
        <w:t>、</w:t>
      </w:r>
      <w:r w:rsidR="00BF01D3">
        <w:rPr>
          <w:rFonts w:hint="eastAsia"/>
        </w:rPr>
        <w:t>病院の説明や新人教育等について説明を行います。</w:t>
      </w:r>
    </w:p>
    <w:p w:rsidR="008F07B0" w:rsidRDefault="00EE1CFF" w:rsidP="00B1048B">
      <w:r>
        <w:rPr>
          <w:rFonts w:hint="eastAsia"/>
        </w:rPr>
        <w:t>インターンシップは</w:t>
      </w:r>
      <w:r w:rsidR="00BF01D3">
        <w:rPr>
          <w:rFonts w:hint="eastAsia"/>
        </w:rPr>
        <w:t>、病棟や手術部等の</w:t>
      </w:r>
      <w:r w:rsidR="00D848B1">
        <w:rPr>
          <w:rFonts w:hint="eastAsia"/>
        </w:rPr>
        <w:t>見学</w:t>
      </w:r>
      <w:r w:rsidR="00BF01D3">
        <w:rPr>
          <w:rFonts w:hint="eastAsia"/>
        </w:rPr>
        <w:t>を</w:t>
      </w:r>
      <w:r w:rsidR="00D848B1">
        <w:rPr>
          <w:rFonts w:hint="eastAsia"/>
        </w:rPr>
        <w:t>していただきます。</w:t>
      </w:r>
      <w:r w:rsidR="00BF01D3">
        <w:rPr>
          <w:rFonts w:hint="eastAsia"/>
        </w:rPr>
        <w:t>看護</w:t>
      </w:r>
      <w:r w:rsidR="00D848B1">
        <w:rPr>
          <w:rFonts w:hint="eastAsia"/>
        </w:rPr>
        <w:t>職員と話す時間も設けています。</w:t>
      </w:r>
    </w:p>
    <w:p w:rsidR="00D848B1" w:rsidRPr="00BF01D3" w:rsidRDefault="00D67FDC" w:rsidP="00B1048B">
      <w:pPr>
        <w:rPr>
          <w:u w:val="single"/>
        </w:rPr>
      </w:pPr>
      <w:r w:rsidRPr="00BF01D3">
        <w:rPr>
          <w:rFonts w:hint="eastAsia"/>
          <w:u w:val="single"/>
        </w:rPr>
        <w:t>インターンシップに参加される方は</w:t>
      </w:r>
      <w:r w:rsidR="00BF01D3" w:rsidRPr="00BF01D3">
        <w:rPr>
          <w:rFonts w:hint="eastAsia"/>
          <w:u w:val="single"/>
        </w:rPr>
        <w:t>、</w:t>
      </w:r>
      <w:r w:rsidRPr="00BF01D3">
        <w:rPr>
          <w:rFonts w:hint="eastAsia"/>
          <w:u w:val="single"/>
        </w:rPr>
        <w:t>白衣</w:t>
      </w:r>
      <w:r w:rsidR="00EE1CFF" w:rsidRPr="00BF01D3">
        <w:rPr>
          <w:rFonts w:hint="eastAsia"/>
          <w:u w:val="single"/>
        </w:rPr>
        <w:t>とナースシューズ</w:t>
      </w:r>
      <w:r w:rsidRPr="00BF01D3">
        <w:rPr>
          <w:rFonts w:hint="eastAsia"/>
          <w:u w:val="single"/>
        </w:rPr>
        <w:t>をご持参ください。</w:t>
      </w:r>
    </w:p>
    <w:p w:rsidR="00445398" w:rsidRDefault="00445398" w:rsidP="00B1048B">
      <w:r>
        <w:rPr>
          <w:rFonts w:hint="eastAsia"/>
        </w:rPr>
        <w:t>申し込みは</w:t>
      </w:r>
      <w:r w:rsidR="00536DA0">
        <w:rPr>
          <w:rFonts w:hint="eastAsia"/>
        </w:rPr>
        <w:t>、</w:t>
      </w:r>
      <w:r>
        <w:rPr>
          <w:rFonts w:hint="eastAsia"/>
        </w:rPr>
        <w:t>この用紙を下記に郵送し</w:t>
      </w:r>
      <w:r w:rsidR="00536DA0">
        <w:rPr>
          <w:rFonts w:hint="eastAsia"/>
        </w:rPr>
        <w:t>ていただくか、</w:t>
      </w:r>
      <w:r w:rsidR="00D848B1">
        <w:rPr>
          <w:rFonts w:hint="eastAsia"/>
        </w:rPr>
        <w:t>メール</w:t>
      </w:r>
      <w:r w:rsidR="00536DA0">
        <w:rPr>
          <w:rFonts w:hint="eastAsia"/>
        </w:rPr>
        <w:t>に添付して</w:t>
      </w:r>
      <w:r w:rsidR="00D848B1">
        <w:rPr>
          <w:rFonts w:hint="eastAsia"/>
        </w:rPr>
        <w:t>送って</w:t>
      </w:r>
      <w:r w:rsidR="00536DA0">
        <w:rPr>
          <w:rFonts w:hint="eastAsia"/>
        </w:rPr>
        <w:t>いただいても結構です。</w:t>
      </w:r>
    </w:p>
    <w:p w:rsidR="00492C96" w:rsidRDefault="00EE1CFF" w:rsidP="00B1048B">
      <w:r>
        <w:rPr>
          <w:rFonts w:hint="eastAsia"/>
        </w:rPr>
        <w:t>受付</w:t>
      </w:r>
      <w:r w:rsidR="00376D6E">
        <w:rPr>
          <w:rFonts w:hint="eastAsia"/>
        </w:rPr>
        <w:t>後</w:t>
      </w:r>
      <w:r w:rsidR="00DB3B32">
        <w:rPr>
          <w:rFonts w:hint="eastAsia"/>
        </w:rPr>
        <w:t>3</w:t>
      </w:r>
      <w:r w:rsidR="00376D6E">
        <w:rPr>
          <w:rFonts w:hint="eastAsia"/>
        </w:rPr>
        <w:t>～</w:t>
      </w:r>
      <w:r w:rsidR="00DB3B32">
        <w:rPr>
          <w:rFonts w:hint="eastAsia"/>
        </w:rPr>
        <w:t>4</w:t>
      </w:r>
      <w:r w:rsidR="00073F37">
        <w:rPr>
          <w:rFonts w:hint="eastAsia"/>
        </w:rPr>
        <w:t>日以内に</w:t>
      </w:r>
      <w:r w:rsidR="00376D6E">
        <w:rPr>
          <w:rFonts w:hint="eastAsia"/>
        </w:rPr>
        <w:t>メールで</w:t>
      </w:r>
      <w:r w:rsidR="00492C96">
        <w:rPr>
          <w:rFonts w:hint="eastAsia"/>
        </w:rPr>
        <w:t>受け付け確認を</w:t>
      </w:r>
      <w:r w:rsidR="00376D6E">
        <w:rPr>
          <w:rFonts w:hint="eastAsia"/>
        </w:rPr>
        <w:t>お知らせします。</w:t>
      </w:r>
    </w:p>
    <w:p w:rsidR="00073F37" w:rsidRDefault="00376D6E" w:rsidP="00B1048B">
      <w:r>
        <w:rPr>
          <w:rFonts w:hint="eastAsia"/>
        </w:rPr>
        <w:t>申し込み後、連絡がない場合は電話等でご確認ください。</w:t>
      </w:r>
    </w:p>
    <w:p w:rsidR="006E048F" w:rsidRDefault="00643E20" w:rsidP="00B1048B">
      <w:r>
        <w:rPr>
          <w:rFonts w:hint="eastAsia"/>
        </w:rPr>
        <w:t>各開催日の</w:t>
      </w:r>
      <w:r w:rsidR="008053BD">
        <w:rPr>
          <w:rFonts w:hint="eastAsia"/>
        </w:rPr>
        <w:t>締切日（約</w:t>
      </w:r>
      <w:r w:rsidR="006E048F">
        <w:rPr>
          <w:rFonts w:hint="eastAsia"/>
        </w:rPr>
        <w:t>10</w:t>
      </w:r>
      <w:r w:rsidR="006E048F">
        <w:rPr>
          <w:rFonts w:hint="eastAsia"/>
        </w:rPr>
        <w:t>日</w:t>
      </w:r>
      <w:r>
        <w:rPr>
          <w:rFonts w:hint="eastAsia"/>
        </w:rPr>
        <w:t>前</w:t>
      </w:r>
      <w:r w:rsidR="008053BD">
        <w:rPr>
          <w:rFonts w:hint="eastAsia"/>
        </w:rPr>
        <w:t>）</w:t>
      </w:r>
      <w:r>
        <w:rPr>
          <w:rFonts w:hint="eastAsia"/>
        </w:rPr>
        <w:t>までにお申し込みください。</w:t>
      </w:r>
    </w:p>
    <w:p w:rsidR="00F57B28" w:rsidRPr="00F57B28" w:rsidRDefault="00376D6E" w:rsidP="00B1048B">
      <w:r>
        <w:rPr>
          <w:rFonts w:hint="eastAsia"/>
        </w:rPr>
        <w:t>〒</w:t>
      </w:r>
      <w:r w:rsidR="00F57B28">
        <w:rPr>
          <w:rFonts w:hint="eastAsia"/>
        </w:rPr>
        <w:t>060-8543</w:t>
      </w:r>
      <w:r w:rsidR="00F57B28">
        <w:rPr>
          <w:rFonts w:hint="eastAsia"/>
        </w:rPr>
        <w:t xml:space="preserve">　札幌市中央区南</w:t>
      </w:r>
      <w:r w:rsidR="00F57B28">
        <w:rPr>
          <w:rFonts w:hint="eastAsia"/>
        </w:rPr>
        <w:t>1</w:t>
      </w:r>
      <w:r w:rsidR="00F57B28">
        <w:rPr>
          <w:rFonts w:hint="eastAsia"/>
        </w:rPr>
        <w:t>条西</w:t>
      </w:r>
      <w:r w:rsidR="00F57B28">
        <w:rPr>
          <w:rFonts w:hint="eastAsia"/>
        </w:rPr>
        <w:t>16</w:t>
      </w:r>
      <w:r w:rsidR="00F57B28">
        <w:rPr>
          <w:rFonts w:hint="eastAsia"/>
        </w:rPr>
        <w:t xml:space="preserve">丁目　　　　電話　</w:t>
      </w:r>
      <w:r w:rsidR="00F57B28">
        <w:rPr>
          <w:rFonts w:hint="eastAsia"/>
        </w:rPr>
        <w:t>011</w:t>
      </w:r>
      <w:r w:rsidR="00F57B28">
        <w:rPr>
          <w:rFonts w:hint="eastAsia"/>
        </w:rPr>
        <w:t>－</w:t>
      </w:r>
      <w:r w:rsidR="00F57B28">
        <w:rPr>
          <w:rFonts w:hint="eastAsia"/>
        </w:rPr>
        <w:t>611</w:t>
      </w:r>
      <w:r w:rsidR="00F57B28">
        <w:rPr>
          <w:rFonts w:hint="eastAsia"/>
        </w:rPr>
        <w:t>－</w:t>
      </w:r>
      <w:r w:rsidR="00F57B28">
        <w:rPr>
          <w:rFonts w:hint="eastAsia"/>
        </w:rPr>
        <w:t>2111</w:t>
      </w:r>
      <w:r w:rsidR="00F57B28">
        <w:rPr>
          <w:rFonts w:hint="eastAsia"/>
        </w:rPr>
        <w:t>（内線</w:t>
      </w:r>
      <w:r w:rsidR="00F57B28">
        <w:rPr>
          <w:rFonts w:hint="eastAsia"/>
        </w:rPr>
        <w:t>3736</w:t>
      </w:r>
      <w:r w:rsidR="00492C96">
        <w:rPr>
          <w:rFonts w:hint="eastAsia"/>
        </w:rPr>
        <w:t>0</w:t>
      </w:r>
      <w:r w:rsidR="00F57B28">
        <w:rPr>
          <w:rFonts w:hint="eastAsia"/>
        </w:rPr>
        <w:t>）</w:t>
      </w:r>
    </w:p>
    <w:p w:rsidR="00F57B28" w:rsidRPr="00F57B28" w:rsidRDefault="00F57B28" w:rsidP="00B1048B">
      <w:pPr>
        <w:rPr>
          <w:sz w:val="24"/>
          <w:szCs w:val="24"/>
        </w:rPr>
      </w:pPr>
      <w:r>
        <w:rPr>
          <w:rFonts w:hint="eastAsia"/>
        </w:rPr>
        <w:t xml:space="preserve">　　　　　　札幌医科大学附属病院　看護部　　　　</w:t>
      </w:r>
      <w:r>
        <w:rPr>
          <w:rFonts w:hint="eastAsia"/>
        </w:rPr>
        <w:t xml:space="preserve">e-mail  </w:t>
      </w:r>
      <w:hyperlink r:id="rId7" w:history="1">
        <w:r w:rsidR="00536DA0" w:rsidRPr="0069746F">
          <w:rPr>
            <w:rStyle w:val="a8"/>
            <w:sz w:val="24"/>
            <w:szCs w:val="24"/>
          </w:rPr>
          <w:t>hiroyo</w:t>
        </w:r>
        <w:r w:rsidR="00536DA0" w:rsidRPr="0069746F">
          <w:rPr>
            <w:rStyle w:val="a8"/>
            <w:rFonts w:hint="eastAsia"/>
            <w:sz w:val="24"/>
            <w:szCs w:val="24"/>
          </w:rPr>
          <w:t>@sapmed.ac.jp</w:t>
        </w:r>
      </w:hyperlink>
    </w:p>
    <w:p w:rsidR="00536DA0" w:rsidRPr="00B1048B" w:rsidRDefault="00445398" w:rsidP="00B1048B">
      <w:r>
        <w:rPr>
          <w:rFonts w:hint="eastAsia"/>
        </w:rPr>
        <w:t xml:space="preserve">      </w:t>
      </w:r>
      <w:r w:rsidR="00F57B28">
        <w:rPr>
          <w:rFonts w:hint="eastAsia"/>
        </w:rPr>
        <w:t xml:space="preserve">      </w:t>
      </w:r>
      <w:r w:rsidR="00536DA0">
        <w:rPr>
          <w:rFonts w:hint="eastAsia"/>
        </w:rPr>
        <w:t>担当　菅原　ひろみ</w:t>
      </w:r>
    </w:p>
    <w:sectPr w:rsidR="00536DA0" w:rsidRPr="00B1048B" w:rsidSect="00DB3B32">
      <w:pgSz w:w="11906" w:h="16838"/>
      <w:pgMar w:top="720" w:right="720" w:bottom="720" w:left="720" w:header="851" w:footer="992" w:gutter="0"/>
      <w:cols w:space="425"/>
      <w:docGrid w:type="linesAndChars" w:linePitch="320" w:charSpace="-1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8DA" w:rsidRDefault="002258DA" w:rsidP="00D67FDC">
      <w:r>
        <w:separator/>
      </w:r>
    </w:p>
  </w:endnote>
  <w:endnote w:type="continuationSeparator" w:id="0">
    <w:p w:rsidR="002258DA" w:rsidRDefault="002258DA" w:rsidP="00D67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8DA" w:rsidRDefault="002258DA" w:rsidP="00D67FDC">
      <w:r>
        <w:separator/>
      </w:r>
    </w:p>
  </w:footnote>
  <w:footnote w:type="continuationSeparator" w:id="0">
    <w:p w:rsidR="002258DA" w:rsidRDefault="002258DA" w:rsidP="00D67F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09"/>
  <w:drawingGridVerticalSpacing w:val="16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048B"/>
    <w:rsid w:val="00021FB8"/>
    <w:rsid w:val="00073F37"/>
    <w:rsid w:val="00074AE2"/>
    <w:rsid w:val="000B614E"/>
    <w:rsid w:val="0012786F"/>
    <w:rsid w:val="00134F87"/>
    <w:rsid w:val="001A3A7B"/>
    <w:rsid w:val="002258DA"/>
    <w:rsid w:val="00240537"/>
    <w:rsid w:val="002E301E"/>
    <w:rsid w:val="002F66B8"/>
    <w:rsid w:val="00376D6E"/>
    <w:rsid w:val="003C1B9B"/>
    <w:rsid w:val="003D0CD5"/>
    <w:rsid w:val="003D4191"/>
    <w:rsid w:val="003E4FC5"/>
    <w:rsid w:val="003F19EF"/>
    <w:rsid w:val="00420346"/>
    <w:rsid w:val="00445398"/>
    <w:rsid w:val="004633BF"/>
    <w:rsid w:val="00492C96"/>
    <w:rsid w:val="004D48D1"/>
    <w:rsid w:val="004E045E"/>
    <w:rsid w:val="004E1A85"/>
    <w:rsid w:val="004E2A7C"/>
    <w:rsid w:val="005165D0"/>
    <w:rsid w:val="00536DA0"/>
    <w:rsid w:val="00543648"/>
    <w:rsid w:val="005B7998"/>
    <w:rsid w:val="005C280B"/>
    <w:rsid w:val="005F03BF"/>
    <w:rsid w:val="005F7F4F"/>
    <w:rsid w:val="00625950"/>
    <w:rsid w:val="00627AEE"/>
    <w:rsid w:val="00643E20"/>
    <w:rsid w:val="00644569"/>
    <w:rsid w:val="006473CB"/>
    <w:rsid w:val="006C2397"/>
    <w:rsid w:val="006E048F"/>
    <w:rsid w:val="006E4F80"/>
    <w:rsid w:val="007010D4"/>
    <w:rsid w:val="00733189"/>
    <w:rsid w:val="007419C7"/>
    <w:rsid w:val="00790624"/>
    <w:rsid w:val="0079657E"/>
    <w:rsid w:val="007B4021"/>
    <w:rsid w:val="007B7255"/>
    <w:rsid w:val="008023D8"/>
    <w:rsid w:val="008053BD"/>
    <w:rsid w:val="008911CA"/>
    <w:rsid w:val="008B7500"/>
    <w:rsid w:val="008F07B0"/>
    <w:rsid w:val="00973FE9"/>
    <w:rsid w:val="009B7E7C"/>
    <w:rsid w:val="00A45131"/>
    <w:rsid w:val="00A65F14"/>
    <w:rsid w:val="00AD3477"/>
    <w:rsid w:val="00B1048B"/>
    <w:rsid w:val="00B54774"/>
    <w:rsid w:val="00BD0D3A"/>
    <w:rsid w:val="00BF01D3"/>
    <w:rsid w:val="00C84B6F"/>
    <w:rsid w:val="00CB4EB8"/>
    <w:rsid w:val="00CE0E53"/>
    <w:rsid w:val="00CF71F4"/>
    <w:rsid w:val="00D13F19"/>
    <w:rsid w:val="00D3047B"/>
    <w:rsid w:val="00D41D71"/>
    <w:rsid w:val="00D44987"/>
    <w:rsid w:val="00D67FDC"/>
    <w:rsid w:val="00D848B1"/>
    <w:rsid w:val="00DB3B32"/>
    <w:rsid w:val="00DE2295"/>
    <w:rsid w:val="00E32D0C"/>
    <w:rsid w:val="00E66C12"/>
    <w:rsid w:val="00E7003C"/>
    <w:rsid w:val="00EE1CFF"/>
    <w:rsid w:val="00F00612"/>
    <w:rsid w:val="00F04CCC"/>
    <w:rsid w:val="00F448EB"/>
    <w:rsid w:val="00F543D8"/>
    <w:rsid w:val="00F5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1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4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67F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7FDC"/>
  </w:style>
  <w:style w:type="paragraph" w:styleId="a6">
    <w:name w:val="footer"/>
    <w:basedOn w:val="a"/>
    <w:link w:val="a7"/>
    <w:uiPriority w:val="99"/>
    <w:unhideWhenUsed/>
    <w:rsid w:val="00D67F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7FDC"/>
  </w:style>
  <w:style w:type="character" w:styleId="a8">
    <w:name w:val="Hyperlink"/>
    <w:basedOn w:val="a0"/>
    <w:uiPriority w:val="99"/>
    <w:unhideWhenUsed/>
    <w:rsid w:val="00F57B2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304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304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iroyo@sapmed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F724C1-AA61-4773-9B79-53247C201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kudou</dc:creator>
  <cp:keywords/>
  <dc:description/>
  <cp:lastModifiedBy>User</cp:lastModifiedBy>
  <cp:revision>10</cp:revision>
  <cp:lastPrinted>2019-11-08T02:10:00Z</cp:lastPrinted>
  <dcterms:created xsi:type="dcterms:W3CDTF">2018-10-05T08:41:00Z</dcterms:created>
  <dcterms:modified xsi:type="dcterms:W3CDTF">2019-11-11T01:01:00Z</dcterms:modified>
</cp:coreProperties>
</file>